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5"/>
        <w:gridCol w:w="6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teraz raduję się w cierpieniach moich za was i wyrównuję niedostatki ucisków Pomazańca w ciele moim za ciało Jego którym jest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w cierpieniach* ze względu na was** i ze swojej strony uzupełniam w moim ciele braki udręk Chrystusowych*** **** – za Jego Ciało, którym jest Zgromadzenie*****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raduję się w cierpieniach za was i wyrównuję braki utrapień Pomazańca w ciele mym* za ciało** Jego, którym jest (społeczność) wywołanych,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teraz raduję się w cierpieniach moich za was i wyrównuję niedostatki ucisków Pomazańca w ciele moim za ciało Jego którym jest zgromadzenie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3:13&lt;/x&gt;; &lt;x&gt;620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tym bardziej Kościół zbliży się do pełni, w im większym stopniu dopełni się na moim ciele to, czego mi jeszcze brak z pełni cierpień, których doznał Chrystus. Ból cierpiących w imię Chrystusa jest ziarnem, z którego wyrasta Kościół (&lt;x&gt;580 4:13&lt;/x&gt;; &lt;x&gt;540 4:12&lt;/x&gt;).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&lt;x&gt;580 1:18&lt;/x&gt;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samo o ciele fizycznym (zob 1.22). "wyrównuję braki utrapień Pomazańca w ciele mym za ciało Jego" - nie można tłumaczyć tego zdania tak, jakby brakowało czegoś w zbawczym cierpieniu Chrystusa i trzeba by te braki wypełniać. Przyjmując tę błędną interpretację, należałoby w polskiej wersji nadać taki szyk temu zdaniu: "wyrównuję w ciele mym braki utrapień Pomazańca za ciało Jego". Innego, poprawnego sensu nabiera ono natomiast w takim układzie: "wyrównuję braki w ciele mym utrapień Pomazańca za ciało Jego". Ten dosyć niezręczny układ wyrazów podkreśla brak cierpień Chrystusa w ciele nadawcy listu. Jeśli ktoś, jak na przykład Paweł Apostoł, późno został chrześcijaninem, musi po chrzcie intensywniej uczestniczyć w cierpieniach Chrystusa, by nadrobić wcześniejsze swoje zaniedbania.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Tu metaforycznie o Kościele (zob 1.22).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2024-04-23T18:25:18Z</dcterms:modified>
</cp:coreProperties>
</file>