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3535"/>
        <w:gridCol w:w="3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waszą miłość* w Duchu.**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(który)* i ujawniwszy** nam waszą miłość w Duchu.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&lt;x&gt;550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miłość w Duchu : chodzi o Jego owoc (&lt;x&gt;550 5:22&lt;/x&gt;; por. &lt;x&gt;520 5:5&lt;/x&gt;), a nie o naturalną dyspozycję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Epafrasa, a nie do Pomazańca.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przedstawiwszy, doniósłszy nam.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2024-04-20T08:22:32Z</dcterms:modified>
</cp:coreProperties>
</file>