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0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które co kolwiek czynilibyście w słowie lub w czynie wszystkie w imieniu Pana Jezusa dziękując Bogu i Ojcu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cokolwiek czynicie w słowie lub czynie, (czyńcie) w imieniu Pana Jezusa,* ** dziękując przez Niego Bogu Ojcu.***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wszystko, co coś jeśli czynilibyście w słowie lub w czynie wszystko w imieniu* Pana, Jezusa, dziękując Bogu Ojcu** przez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które co- kolwiek czynilibyście w słowie lub w czynie wszystkie w imieniu Pana Jezusa dziękując Bogu i Ojcu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Zdanie  to  wyraża  jedną  z  najważniejszych  wytycznych  postępowania: To,  co czynię  lub  postanawiam  czynić,  czynię w  imieniu  Jezusa i  mój  czyn  jest  wyrazem wdzięczności Bogu.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5:20&lt;/x&gt;; &lt;x&gt;610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imieniu" - w sensie: nie w zastępstwie Pana, lecz lokatywnie lub przyczynowo.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"Bogu Ojcu": "Bogu i Ojcu": "Ojcu i Bogu".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2024-04-29T12:19:47Z</dcterms:modified>
</cp:coreProperties>
</file>