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3"/>
        <w:gridCol w:w="5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od Pana otrzymacie z powrotem zapłatę dziedzictwa bowiem Panu Pomazańcowi jesteście niewolnikami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że od Pana otrzymacie zapłatę* dziedzictwa.** Panu, Chrystusowi, służycie.***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od Pana odbierzecie w zamian oddanie dziedzictwa. Dla Pana, Pomazańca, bądźcie niewolnikami;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od Pana otrzymacie z powrotem zapłatę dziedzictwa bowiem Panu Pomazańcowi jesteście niewolnikami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że to od Pana otrzymacie zapłatę wraz z waszym dziedzictwem. Pamiętajcie: Panu, Chrystusowi, służycie!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od Pana otrzymacie dziedzictwo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zapłatę, gdyż służycie Panu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od Pana weźmiecie zapłatę dziedzictwa; albowiem Panu Chrystusowi służycie.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od Pana weźmiecie odpłatę dziedzictwa. Panu Chrystusowi służcie.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od Pana otrzymacie dziedzictwo [wiekuiste] jako zapłatę. Służcie Chrystusowi jako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od Pana otrzymacie jako zapłatę dziedzictwo, gdyż Chrystusowi Panu służycie.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że od Pana odbierzecie w zamian dziedzictwo. Bądźcie niewolnikami Pana,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otrzymacie za to nagrodę - dziedzictwo od Pana. Bądźcie niewolnikami Pana -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wiecie, że od Pana otrzymacie w nagrodę dziedzictwo. Chrystusowi Panu służcie.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 wam przecież, że otrzymacie w nagrodę dziedzictwo od Pana, bo służycie Chrystusowi,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Pan da wam w nagrodę dziedzictwo wieczne. Służcie więc Chrystusowi -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Знайте, що від Господа одержите нагороду - спадщину; адже Господеві Христові служите!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od Pana otrzymacie zapłatę dziedzictwa. Bądźcie sługami Pana,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że jako nagrodę otrzymacie dziedzictwo od Pana. Trudzicie się jako niewolnicy dla Pana, dla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wiecie, że to od Pana otrzymacie należną nagrodę dziedzictwa. służcie jako niewolnicy Panu,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że to od Niego otrzymacie w nagrodę wspaniały dar. Służcie Mu więc jako swojemu prawdziwemu Panu, wiedząc,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5:12&lt;/x&gt;; &lt;x&gt;470 16:27&lt;/x&gt;; &lt;x&gt;530 3:8&lt;/x&gt;; &lt;x&gt;560 6:8&lt;/x&gt;; &lt;x&gt;730 22:12&lt;/x&gt;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Panu, Chrystusowi, służcie!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2024-04-29T09:29:45Z</dcterms:modified>
</cp:coreProperties>
</file>