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wraz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życie wasze jest ukryte wraz z Chrystusem w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 życie jest razem z Chrystusem ukryte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umarliście i wasze życie zostało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umarliście i wasze życie jest z Chrystusem złożone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przecież i wasze życie razem z Chrystusem ukryte jest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umarliście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померли і ваше життя поховане в Богові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umarliście, a wasze życie jest ukryte w Bogu razem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 i wasze życie jest ukryte wraz z Mesjaszem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z Chrystusem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świata jesteście już bowiem martwi, a wasze prawdziwe życie jest życiem dla Boga i jest nierozerwalnie związane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2024-04-29T13:00:52Z</dcterms:modified>
</cp:coreProperties>
</file>