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05"/>
        <w:gridCol w:w="54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Dziękujemy Bogu zawsze za wszystkich was wspomnienie o was czyniąc w modlitwach naszych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Dziękujemy Bogu zawsze za was wszystkich,* wspominając was w naszych modlitwach,** nieustannie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Dziękujemy Bogu każdej chwili za wszystkich was, wspomnienie czyniąc sobie w modlitwach naszych, nieustannie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Dziękujemy Bogu zawsze za wszystkich was wspomnienie (o) was czyniąc w modlitwach naszych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1:8&lt;/x&gt;; &lt;x&gt;590 2:13&lt;/x&gt;; &lt;x&gt;590 3:9&lt;/x&gt;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1:9&lt;/x&gt;; &lt;x&gt;560 1:16&lt;/x&gt;; &lt;x&gt;570 1:3-4&lt;/x&gt;; &lt;x&gt;580 1:3&lt;/x&gt;; &lt;x&gt;600 1:11&lt;/x&gt;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2024-04-26T08:35:21Z</dcterms:modified>
</cp:coreProperties>
</file>