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 w Panu Jezusie: Postępujcie zgodnie z zasadami, które wam przekazaliśmy. Takie postępowanie podoba się Bogu. Wy tak postępujecie, ale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prosimy was i zachęcamy przez Pana Jezusa, abyście — według otrzymanego od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pouczenia o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należy postępować i podobać się Bogu —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mówiąc, bracia! prosimy was i napominamy przez Pana Jezusa, jakoście przyjęli od nas, jakobyście sobie mieli postępować i Bogu się podobać, (), abyście tem więcej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tedy, bracia, żądamy was i prosimy w Panu Jezusie, aby jakoście wzięli od nas, jako się macie sprawować i Bogu się podobać, tak żebyście się i sprawowali, żebyście więcej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więc, bracia, prosimy was i napominamy w Panu Jezusie: zgodnie z tym, co od nas przejęliście o sposobie postępowania i podobania się Bogu - jak już zresztą postępujecie - stawajcie się coraz doskonalszymi!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bracia, prosimy was i napominamy w Panu Jezusie, abyście stosownie do otrzymanego od nas pouczenia, jak macie postępować i podobać się Bogu, jak zresztą postępujecie, abyście tym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was i zachęcamy w Panu Jezusie, abyście stawali się coraz bardziej doskonali, stosownie do otrzymanego od nas pouczenia, jak należy postępować, żeby podobać się Bogu,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i upominamy was w imię Pana Jezusa: postępujcie tak, jak wam przekazaliśmy, abyście podobali się Bogu. Owszem, już tak postępujecie, ale czyńcie to coraz lepiej!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prosimy was i wzywamy w Panu Jezusie, żebyście tak postępowali, jak nauczyliście się od nas, by tak właśnie postępować i starać się przypodobać Bogu, i żebyście jeszcze lepiej postępowali!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przez wzgląd na Pana, Jezusa, proszę was i napominam nadal, coraz gorliwiej starajcie się tak postępować, aby podobać się Bogu. Tego właśnie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 końcu więc prosimy was i zaklinamy w Panu Jezusie, abyście tak postępowali, Bogu się podobając, jak was pouczaliśmy. Tak więc postępujcie, a będziecie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далі, брати, просимо вас і благаємо в Господі Ісусі, щоб, так як одержали ви від нас, як належить вам поводитися і догоджувати Богові - як ви й поводитеся, - щоб ви ще більше в тому зростали.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koniec, bracia, prosimy was oraz zachęcamy w Panu Jezusie, abyście postępowali tak, jak jest konieczne, jak przyjęliście od nas, i podobali się Bogu. Aby też postępować tak, żebyście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tak jak nauczyliście się od nas, jak trzeba żyć, aby podobać się Bogu, i jak w ten sposób dziś żyjecie, prosimy was - zaiste, zjednoczeni w Panem Jeszuą, zaklinamy was - abyście tym usilniej tak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usilnie zachęcamy w Panu Jezusie: jak otrzymaliście od nas pouczenie co do tego, w jaki sposób powinniście postępować oraz podobać się Bogu – jak zresztą postępujecie – tak czyńcie to dalej w jeszcze 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ze względu na Jezusa, naszego Pana, ponownie gorąco was zachęcamy, abyście byli coraz bardziej doskonali w waszym codziennym życiu i byście starali się podobać Bogu. Wiemy, że już to robicie, bo nauczyliście się tego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2024-04-28T07:34:43Z</dcterms:modified>
</cp:coreProperties>
</file>