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o to, co dobre we wzajemnych stosunkach i dobre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dążcie do tego, co dobre dla siebie nawzajem i 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złem za złe komu nie oddawał; ale zawsze dobrego naśladujcie, i sami między sobą i ku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złym za złe komu nie oddawał, ale zawżdy, co dobrego jest, naszladujcie jeden przeciw drugiemu i przeciw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odpłacał złem za zło, lecz zawsze usiłujcie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ażeby nikt nikomu złem za złe nie oddawał, ale starajcie się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odpłacał złem za zło, ale sobie nawzajem i wszystkim zawsze starajcie się wyświadczać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czynić dobro sobie nawzajem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nikt złem za zło nikomu nie odpłacał, lecz zawsze zabiegajcie o dobro i dla siebie wzajemnie, i 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uwagę, aby nikt nie odpłacał złem na zło. Zawsze dbajcie o to, co jest dobre nie tylko dla was samych, ale i 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nad tym, aby jeden drugiemu złem za zło nie odpłacał, lecz zawsze dobro wyświadczajcie sobie nawzajem, jak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нікому не віддавав злом за зло, але завжди дбайте про добро одне для одного і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złem z powodu zła nie oddał, ale zawsze dążcie do szlachetnego, jedni względem drugich oraz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odpłacał złem za zło, przeciwnie, zawsze starajcie się czynić dobrze sobie nawzajem i w ogóle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 nikt nie oddawał nikomu krzywdą za krzywdę, ale zawsze zabiegajcie o to, co dobre – jeden dla drugiego, a także dla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zło. Przeciwnie, starajcie się zawsze czynić dobro—nie tylko sobie nawzajem, ale także wszystkim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2024-05-05T23:09:06Z</dcterms:modified>
</cp:coreProperties>
</file>