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2011"/>
        <w:gridCol w:w="4468"/>
        <w:gridCol w:w="2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radujcie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się radujcie.*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Każdej chwili radujcie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radujcie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2024-05-06T09:18:35Z</dcterms:modified>
</cp:coreProperties>
</file>