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8"/>
        <w:gridCol w:w="55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wam, uciskanym, sprawić ulgę wraz z nami, przy objawieniu się* z nieba Pana Jezusa** wraz z aniołami Jego mocy,***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wam trapionym ulżenie z nami podczas objawienia Pana, Jezusa, z nieba ze zwiastunami* mocy Jego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wam którzy jesteście uciskani ulgę z nami podczas objawienia się Pana Jezusa z nieba ze zwiastunami mocy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 przyp. przyjście (por. &lt;x&gt;590 2:19&lt;/x&gt;;&lt;x&gt;590 3:13&lt;/x&gt;;&lt;x&gt;590 5:23&lt;/x&gt;) przedstawione jest w kategoriach objawienia się Pana, ἐν τῇ ἀποκαλύψει τοῦ κυρίου, pod. jak w &lt;x&gt;530 1:7&lt;/x&gt;; &lt;x&gt;670 1:7&lt;/x&gt;, 13 (por. &lt;x&gt;490 17:30&lt;/x&gt;). W czasie tego objawienia każdy otrzyma stosowną odpłatę.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17:30&lt;/x&gt;; &lt;x&gt;670 1:7&lt;/x&gt;; &lt;x&gt;670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&lt;x&gt;450 14:5&lt;/x&gt;; &lt;x&gt;470 16:27&lt;/x&gt;; &lt;x&gt;470 25:31&lt;/x&gt;; &lt;x&gt;590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2024-04-25T01:44:25Z</dcterms:modified>
</cp:coreProperties>
</file>