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6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tego pośle im Bóg działanie zwiedzenia ku uwierzyć oni kłamstwu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Bóg wystawia ich* na działanie oszustwa, po to, by uwierzyli kłamstwu,**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 tego posyła im Bóg działanie łudzenia ku uwierzyć oni kłamstwu,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dla- tego pośle im Bóg działanie zwiedzenia ku uwierzyć oni kłamstwu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1:25&lt;/x&gt;; &lt;x&gt;610 4:2&lt;/x&gt;; &lt;x&gt;620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2024-04-29T05:04:22Z</dcterms:modified>
</cp:coreProperties>
</file>