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stójcie* niewzruszenie i trzymajcie się przekazanych prawd,** których nauczyliście się czy to przez słowo, czy to przez nasz list.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więc. bracia, trwajcie. i trzymajcie się silnie przekazów*, których zostaliście nauczeni czy to przez słowo. czy to przez list nasz.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stójcie niewzruszenie. Trzymajcie się przekazanych wam prawd,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nauczyliście się dzięki naszym słowom oraz dzięki listom.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stójcie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niewzruszenie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trzymajcie się przekazanych nauk, o których zostaliście pouczeni czy to przez mowę, czy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stójcie, a trzymajcie się nauki podanej, którejście się nauczyli lub przez mowę, lub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stójcie a trzymajcie podania, którycheście się nauczyli, choć przez mowę, choć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tradycji, o których zostaliście pouczeni bądź żywym słowem, bądź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przekazanej nauki, której nauczyliście się czy to przez mowę, czy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bracia, trwajcie i trzymajcie się mocno tradycji, którą przekazaliśmy wam ustnie czy też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wytrwali i zachowujcie tradycje, o których zostaliście pouczeni zarówno słowem, jak i naszym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trwajcie i trzymajcie się mocno przekazanych nauk, które otrzymaliście czy to przez żywe słowo, czy za pośrednictwem naszego listu.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bracia, mocno na gruncie tej nauki, którą przekazaliśmy wam ustnie lub listownie.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więc, bracia, niewzruszenie w nauce, którą otrzymaliście czy przez ustne nauczanie,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стійте й тримайтеся передань, яких ви навчилися чи то словом, чи нашим посланням.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bracia, trwajcie oraz trzymajcie się nauki, której zostaliście nauczeni, czy to przez mowę,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trwajcie niezachwianie i trzymajcie się tradycji, których was uczyliśmy, już to mówiąc o nich, już to listownie.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stójcie niewzruszenie i dalej trzymajcie się tradycji, których was uczono czy to przez ustną wiadomość, czy przez list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bądźcie nieugięci i mocno trzymajcie się tego, czego was nauczaliśmy będąc u was, i o czym napisaliśmy w 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&lt;x&gt;550 5:1&lt;/x&gt;; &lt;x&gt;570 1:27&lt;/x&gt;; &lt;x&gt;570 4:1&lt;/x&gt;;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11:2&lt;/x&gt;; 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stał się terminem technicznym, oznaczającym ustną tradycję.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2024-04-29T03:25:50Z</dcterms:modified>
</cp:coreProperties>
</file>