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nakazywaliśmy wam: Jeśli ktoś nie chce pracować, niech też nie 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byliśmy przy was, to nakazywaliśmy wam, że jeśli ktoś nie chce pracować, ani (nie) niech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nie pracuje, niech nie 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3:19&lt;/x&gt;;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2024-05-05T00:40:14Z</dcterms:modified>
</cp:coreProperties>
</file>