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8"/>
        <w:gridCol w:w="5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nakaz podaję ci dziecko Tymoteuszu według wyprzedzających do ciebie prorokowań aby brałbyś udział w wojnie w nich dobrą służbę wojskową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polecenie przekazuję ci, synu,* Tymoteuszu, według wcześniej wygłoszonych o tobie proroctw,** abyś dzięki nim*** toczył szlachetny bój,****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nakaz podaję ci, synu Tymoteuszu, według prowadzących naprzód do ciebie prorokowań, aby służyłbyś wojskowo w nich piękną służbę wojskową*,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nakaz podaję ci dziecko Tymoteuszu według wyprzedzających do ciebie prorokowań aby brałbyś udział w wojnie w nich dobrą służbę wojskową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 ten powierzam tobie, synu, Tymoteuszu, według wcześniej wygłoszonych o tobie proroctw. Staczaj, zgodnie z nimi, dobry bój.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nakaz daję tobie, synu Tymoteuszu, według wcześniej wygłoszonych o tobie proroctw, abyś toczył zgodnie z nimi dobry bój;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Toć rozkazanie zalecam, synu Tymoteuszu! abyś według proroctw, które uprzedziły o tobie, bojował w nich on dobry bój,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rozkazanie poruczam tobie, Tymoteuszu, według uprzedzających o tobie proroctw, abyś w nich bojował dobry bój,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nakaz poruczam ci, Tymoteuszu, dziecko [moje], w myśl proroctw, które uprzednio wskazywały na ciebie: byś [wsparty] nimi toczył dobrą walkę,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nakaz daję ci, synu Tymoteuszu, abyś według dawnych głoszonych o tobie przepowiedni staczał zgodnie z nimi dobry bój,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ci nakazuję, Tymoteuszu, moje dziecko, w myśl odnoszących się do ciebie dawnych proroctw, abyś zgodnie z nimi toczył dobrą walkę,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Tymoteuszu, dziecko, takie ci oto daję polecenie, zgodne z wcześniejszymi proroctwami w odniesieniu do ciebie: prowadź dobry bój,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dotyczących ciebie wcześniejszych proroctw, synu mój, Tymoteuszu, takie oto wezwanie kładę przed tobą, byś zgodnie z nimi prowadził tę piękną walkę,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Kochany mój Tymoteuszu, daję ci polecenie, abyś - zgodnie z tym, co o tobie przepowiadano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napomnienie, jakie przekazuję ci, Tymoteuszu, dziecko moje, zgodnie z głoszonymi o tobie proroctwami. Wsparty nimi stawaj dzielnie w 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Цей наказ передаю тобі, сину Тимофію, згідно з пророцтвами, що були раніше про тебе сказані, аби ти ними боровся доброю боротьбою,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Podaję ci tą wskazówkę, dziecię Tymoteuszu, abyś na wzór proroków, którzy aż do ciebie szli przodem, służył wśród ludzi pięknym bojem,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zadanie, synu Tymoteuszu, powierzam tobie, zgodnie z proroctwami o tobie wygłoszonymi - abyś na mocy tych proroctw staczał dobry bój,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nakaz poruczam tobie, dziecko, Tymoteuszu, zgodnie z zapowiedziami, które wskazywały bezpośrednio na ciebie, abyś podług nich dalej toczył szlachetny bój,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Tymoteuszu, jesteś mi jak rodzony syn! Zgodnie z wcześniejszymi proroctwami, nakazuję ci więc, abyś jako żołnierz Pana dzielnie walczył w tej służbie,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synu, tj. dziecko, τέκνον, pod. &lt;x&gt;610 1:2&lt;/x&gt;.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 nich.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6:12&lt;/x&gt;; &lt;x&gt;620 4:7&lt;/x&gt;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"aby służyłbyś wojskowo w nich piękną służbę wojskową" - figura etymologica, sens metaforyczny.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2024-05-11T02:58:24Z</dcterms:modified>
</cp:coreProperties>
</file>