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2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opieraj swoje polecenia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głoś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ucz i wymagaj.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niech będą twoje nakazy i pouczenia.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napominaj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проповідуй і навчай.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przekazuj oraz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rzeczy i nauczaj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tych rzeczy i wzywaj ludzi do ich stosowania w 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2024-05-02T07:54:49Z</dcterms:modified>
</cp:coreProperties>
</file>