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skręciły za szatanem.*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zboczyły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zeszły z drogi prawej, [idąc]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niektóre już się odwróciły i za szatanem poszły.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niektóre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odeszły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niektóre już poszły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niektóre bowiem zeszły na manowce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деякі пішли за сатаною.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niektóre już się skierowały do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zeszły na manowce i podążyły za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istotnie już się odwróciły, by iść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bowiem zeszły z prawej drogi i poszły za szatanem.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skręciły za szatanem, ἐξετράπησαν ὀπίσω τοῦ σατανα, </w:t>
      </w:r>
      <w:r>
        <w:rPr>
          <w:rtl/>
        </w:rPr>
        <w:t>סָרּו אַחֲרֵי הַּׂשָטָן</w:t>
      </w:r>
      <w:r>
        <w:rPr>
          <w:rtl w:val="0"/>
        </w:rPr>
        <w:t xml:space="preserve"> , idiom: zeszły na złą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2024-04-29T08:24:27Z</dcterms:modified>
</cp:coreProperties>
</file>