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9"/>
        <w:gridCol w:w="5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Rąk szybko na nikogo nakładaj ani bądź wspólnikiem grzechom obcym siebie czystego zachowuj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Rąk na nikogo pochopnie nie nakładaj* ** ani nie uczestnicz w cudzych grzechach;*** zachowaj siebie czystym.****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Rąk szybko (na) nikogo (nie) nakładaj, i nie bądź wspólnikiem grzechów cudzych; ciebie samego nieskalanym strzeż.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Rąk szybko (na) nikogo nakładaj ani bądź wspólnikiem grzechom obcym siebie czystego zachowuj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dotyczyć: ordynacji (&lt;x&gt;510 6:6&lt;/x&gt;), posłannictwa (&lt;x&gt;510 13:3&lt;/x&gt;), a może być znakiem powtórnego przyjęcia do grona starszych (por. kontekst).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6:6&lt;/x&gt;; &lt;x&gt;610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5:11&lt;/x&gt;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&lt;x&gt;620 2:21&lt;/x&gt;; &lt;x&gt;660 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2024-04-29T13:07:10Z</dcterms:modified>
</cp:coreProperties>
</file>