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9"/>
        <w:gridCol w:w="4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dobrej nowiny On mnie ustanowił heroldem,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zostałem ustanowiony kaznodzieją, apostołem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jam jest postanowiony kaznodzieją i Apostołem,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ja postanowiony jestem kaznodzieją i Apostołem, i nauczycielem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ustanowiony zwiastunem i apostołem, i nauczycielem;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to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zostałem ustanowiony głosicielem,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ja zostałem ustanowiony heroldem, apostołem i 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to ogłosić jako apostoł i nauczyciel.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zostałem powołany na głosiciela, apostoła i nauczyciela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я поставлений був проповідником, і апостолом, і вчителем [поган].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Ewangelii ja zostałem ustanowiony głosicielem, apostołem oraz 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tej właśnie Dobrej Nowiny zostałem mianowany głosicielem, wysłannikiem i nauczycielem goim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głosicielem i apostołem,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uczynił apostołem i nauczycielem, abym wszystkim o tym opowiadał.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2024-04-16T08:10:56Z</dcterms:modified>
</cp:coreProperties>
</file>