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mu ― Pan znaleźć litości od Pana w tym ― dniu ― i jak w Efezie usługiwał, lepiej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 znaleźć miłosierdzie u Pana w tym Dniu;* a jak bardzo usługiwał w Efezie,** ty wiesz lepiej.***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mu Pan znaleźć litość u Pana w owym dniu* - i jak w Efezie usłużył, lepiej ty wiesz.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21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18:19&lt;/x&gt;; &lt;x&gt;510 19:1&lt;/x&gt;;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lepiej, βέλτιον, może ozn. st. najwyższy: najlepiej (hebr.), &lt;x&gt;620 1:18&lt;/x&gt;L.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2024-04-25T01:29:34Z</dcterms:modified>
</cp:coreProperties>
</file>