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stanąć przed Bogiem (jako) wypróbowany,* (jako) pracownik, którego nie trzeba się wstydzić,** prawidłowo wyjaśniający Słowo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Wykaż gorliwość, (by) siebie samego wypróbowanym postawić przy Bogu, pracownikiem nie zasługującym na zawstydzenie, prosto krojącym słowo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11:19&lt;/x&gt;; &lt;x&gt;540 13:5-6&lt;/x&gt;; &lt;x&gt;570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4:6&lt;/x&gt;; &lt;x&gt;630 2:7-8&lt;/x&gt;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1:13&lt;/x&gt;; &lt;x&gt;580 1:5&lt;/x&gt;;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2024-05-06T09:43:56Z</dcterms:modified>
</cp:coreProperties>
</file>