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zaś ― zamierzający żyć pobożnie w Pomazańcu Jezusie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chcą żyć pobożnie w Chrystusie Jezusie, będą prześladowani.*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zaś chcący nabożnie żyć w Pomazańcu Jezusie będą prześladowani;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chcący pobożnie żyć w Pomazańcu Jezusie będą prześladowani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wszyscy, którzy chcą pobożnie żyć w Chrystusie Jezusie, prześladowani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chcą pobożnie żyć w Chrystusie Jezusie, przeszladowanie będą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wszystkich, którzy chcą żyć zbożnie w Chrystusie Jezusie, spotkają prześladowania.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wszyscy, którzy chcą żyć pobożnie w Chrystusie Jezusie, prześladowanie znosić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też, którzy zechcą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wszyscy, którzy chcą żyć pobożnie w Chrystusie Jezusie, będą doznawać prześladowań.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każdy, kto chce żyć po bożemu w jedności z Chrystusem Jezusem, będzie musiał znosić prześladowania.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wszyscy, którzy chcą żyć pobożnie w Chrystusie Jezusie, będą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всі, що хочуть жити побожно в Ісусі Христі, будуть переслідувані.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też prześladowani wszyscy, co chcą żyć pobożnie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faktycznie, wszyscy, którzy chcą wieść zbożne życie w jedności z Mesjaszem Jeszuą, zaznają prześladowań,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wszyscy, którzy pragną żyć w zbożnym oddaniu w łączności z Chrystusem Jezusem; będą też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chcą podobać się Chrystusowi, mogą się spodziewać prześladowań.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&lt;x&gt;470 10:22&lt;/x&gt;; &lt;x&gt;500 15:20&lt;/x&gt;; &lt;x&gt;510 14:22&lt;/x&gt;; &lt;x&gt;570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2024-04-29T10:55:44Z</dcterms:modified>
</cp:coreProperties>
</file>