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08"/>
        <w:gridCol w:w="46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od niemowlęctwa święte pisma znasz, ― mogące ciebie uczynić mądrym ku zbawieniu przez wiarę ― w Pomazańca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od niemowlęcia święte Pisma znasz mogące ciebie uczynić mądrym ku zbawieniu przez wiarę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ponieważ od maleńkości znasz Pisma święte,* które mogą obdarzyć cię mądrością** ku zbawieniu przez wiarę w Chrystusa Jezusa.***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że od niemowlęcia* poświęcone pisma znasz, mogące cię uczynić mądrym ku zbawieniu przez wiarę, (tę) w Pomazańcu Jezusie.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od niemowlęcia święte Pisma znasz mogące ciebie uczynić mądrym ku zbawieniu przez wiarę w Pomazańcu Jezusie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Pisma Święte, ἱερὰ γράμματα; synonim l. część składowa γραφή (&lt;x&gt;620 3:16&lt;/x&gt;) obok proroków i Psalmów (&lt;x&gt;530 15:3-4&lt;/x&gt;); w &lt;x&gt;500 5:47&lt;/x&gt; ozn. pisma Mojżesza (εἰ δὲ τοῖς ἐκείνου γράμμασιν οὐ πιστεύετε, πῶς τοῖς ἐμοῖς ῥήμασιν πιστεύσετε ) i zestawione są z wypowiedziami Jezusa; w NP ozn. też zaświadczenia o należności (&lt;x&gt;490 21:6&lt;/x&gt;) i listy (&lt;x&gt;510 28:21&lt;/x&gt;); Litera, γράμμα, przeciwstawiona jest Duchowi w &lt;x&gt;540 3:6&lt;/x&gt;.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Pisma Święte mogą nas obdarzyć mądrością ku zbawieniu; samego zbawienia dostępujemy dzięki wierze w Chrystusa Jezusa (&lt;x&gt;500 5:39-40&lt;/x&gt;).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4:6&lt;/x&gt;; &lt;x&gt;230 119:98-99&lt;/x&gt;; &lt;x&gt;500 5:39&lt;/x&gt;; &lt;x&gt;620 1:5&lt;/x&gt;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Wyrażenie hiperboliczne. Sens: od dzieciństwa.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2024-04-29T11:29:07Z</dcterms:modified>
</cp:coreProperties>
</file>