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9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bezmyślni, nadęci, kochający przyjemności więcej niż kochający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 lekkomyślni którzy są nadęci kochający przyjemności raczej niż kochający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zdradzieccy,* pochopni,** nadęci,*** kochający przyjemności – bardziej niż kochający Boga,****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zdrajcy. porywczy, poddani próżności, kochający przyjemność raczej niż kochający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 lekkomyślni którzy są nadęci kochający przyjemności raczej niż kochający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25:3&lt;/x&gt;; &lt;x&gt;500 6:71&lt;/x&gt;;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pochopni, προπετεῖς, l. porywczy, bezmyślni.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3:6&lt;/x&gt;; &lt;x&gt;610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nastawieni bardziej na wygodę niż na Boga (φιλήδονοι μᾶλλον ἢ φιλόθεοι 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5:5&lt;/x&gt;; &lt;x&gt;570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2024-04-29T13:26:13Z</dcterms:modified>
</cp:coreProperties>
</file>