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przeciwstawiają się prawdzie, tak jak Jannes i Jambres przeciwstawili się Mojżeszowi. Ich umysł jest spaczony, nie przeszli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Mojżeszowi, tak też oni sprzeciwiają się prawdzie, ludzie o wypaczonym umyśle, odrzuceni jeśli chodzi o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Jambres sprzeciwiali się Mojżeszowi, tak i ci sprzeciwiają się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Mambres sprzeciwiali się Mojżeszowi, tak i ci się sprzeciwiają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wystąpili przeciw Mojżeszowi, tak też i ci przeciwstawiają się prawdzie, ludzie o spaczonym umyśle, którzy nie zdali egzaminu z wiary. Ale dalszego postępu nie osiągną: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Jannes i Jambres przeciwstawili się Mojżeszowi, tak samo ci przeciwstawiają się prawdzie, ludzie spaczonego umysłu, nie wytrzymujący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Jannes i Jambres przeciwstawili się Mojżeszowi, tak i oni przeciwstawiają się prawdzie, ludzie o wypaczonych umysłach, nie wypróbowani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niegdyś Jannes i Jambres zbuntowali się przeciw Mojżeszowi, tak też i ci buntują się przeciwko prawdzie. Są to ludzie o wypaczonym myśleniu i chwiejni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Jannes i Jambres wystąpili przeciw Mojżeszowi, tak i ci występują przeciw prawdzie. Są to bowiem ludzie z wypaczonym myśleniem, nierzetelni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Jannes i Jambres przeciwstawili się Mojżeszowi: ci ludzie, o których mówiłem przeciwstawiają się prawdzie, bo mają spaczone poglądy i nie wytrzymali próby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sprzeciwili się Mojżeszowi, tak też i oni sprzeciwiają się prawdzie. Ludzie o zaćmionym umyśle; ich wiara nie wytrzymała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Янній та Ямврій противилися були Мойсеєві, так само й ці противляться правді, - люди, що зітліли розумом, недосвідчені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jakim sposobem Jannes i Jambres stawili czoła Mojżeszowi, tak i ci stawiają czoło prawdzie; ludzie zdemoralizowanego umysłu, niezdatni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Moszemu, tak oni sprzeciwiają się prawdzie. To ludzie o skażonych umysłach, których ufność nie może przejść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sprzeciwiali się Mojżeszowi, tak też ci wciąż sprzeciwiają się prawdzie, ludzie o całkowicie skażonym umyśle, niegodni uznania pod względem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niegdyś Jannes i Jambres zbuntowali się przeciwko Mojżeszowi, tak samo ci nauczyciele sprzeciwiają się prawdzie. Ludzie ci stracili zdrowy rozsądek a ich wiara nie przeszła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2024-04-29T14:28:28Z</dcterms:modified>
</cp:coreProperties>
</file>