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1"/>
        <w:gridCol w:w="4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― dobroć i ― miłość do ludzi ukazana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[została 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Zbawiciela naszego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uprzejmość i życzliwość została pokazana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pojawiła się dobroć* ** i miłość*** do ludzi**** Zbawiciela***** naszego,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łagodność i uprzejmość* pokazała się Zbawiciela naszego, Boga,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uprzejmość i życzliwość została pokazana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objawiła się dobroć i miłość naszego Zbawcy, Boga, do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objawiła dobroć i miłość Boga, naszego Zbawiciela, względem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okazała dobrotliwość i miłość ku ludziom zbawiciela naszego,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okazała dobrotliwość i ludzkość zbawiciela naszego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ukazała się dobroć i miłość Zbawiciela naszego, Boga, do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objawiła dobroć i miłość do ludzi Zbawiciela naszego,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objawiła się dobroć i miłość naszego Zbawiciela,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objawiła się dobroć i miłość Boga,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objawiła dobroć i miłość do ludzi Zbawiciela naszego,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nasz Zbawca, okazał jednak swoją dobroć i miłość do ludzi i ocalił nas od 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objawiła się dobroć naszego Zbawiciela, Boga, i Jego miłość do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з'явилася ласка й людинолюбство нашого Спасителя,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zjawiła łagodność oraz życzliwość naszego Zbawiciela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objawiła się łaskawość i miłość Boga, naszego Wyzwoliciela, do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ze strony naszego Wybawcy, Boga, została ujawniona życzliwość i miłość do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mimo to, Bóg, nasz Zbawiciel, który objawił swoją dobroć i miłość do ludzi,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dobroć, χρηστότης (&lt;x&gt;520 3:12&lt;/x&gt;); lub: uprzejmość (&lt;x&gt;550 5:22&lt;/x&gt;).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2:4&lt;/x&gt;; &lt;x&gt;560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3:16&lt;/x&gt;; &lt;x&gt;560 2:4&lt;/x&gt;; &lt;x&gt;690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miłość do ludzi, φιλανθρωπία.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1:1&lt;/x&gt;; &lt;x&gt;630 1:3&lt;/x&gt;; &lt;x&gt;630 2:10&lt;/x&gt;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Ściślej według etymologii: "miłość ludzi".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2024-04-28T20:18:44Z</dcterms:modified>
</cp:coreProperties>
</file>