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14"/>
        <w:gridCol w:w="4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― moim dzieckiem, którego zrodziłem w ― więzach, Onezymem,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o moje dziecko którego zrodziłem w więzach moich Onezyma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moim dzieckiem,* które urodziłem** w więzach,*** za Onezymosem,****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cię za moim synem*, którego zrodziłem w więzach: Onezyma,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o moje dziecko którego zrodziłem w więzach moich Onezyma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moim synem, którego urodziłem w więzieniu, za Onezymosem.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moim synem, Onezymem, którego zrodziłem w moich więzach;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tedy za synem moim Onezymem, któregom urodził w więzieniu mojem;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synem moim, któregom zrodził w więzieniu moim, Onezymem,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moim dzieckiem, za tym, którego zrodziłem w kajdanach, za Onezymem.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synem moim, Onezymem, którego urodziłem w więzieniu,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moim dzieckiem, które zrodziłem w więzach, za Onezymem.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Wstawiam się za moim dzieckiem, które zrodziłem w więzieniu, za Onezymem.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proszę cię w sprawie mojego syna, którego jako Pomocnika, [to jest Onezyma], zrodziłem uwięziony.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Moja prośba dotyczy Onezyma, który tu w więzieniu stal się moim duchowym synem.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zatem w sprawie mojego syna Onezyma, dla którego w więzieniu stałem się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благаю тебе за мого сина, якого я породив у кайданах, за Онисима,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odnośnie mojego syna Onezyma, którego wydałem w moich pętach,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Prośba, jaką mam do ciebie, dotyczy mojego syna, któremu stałem się ojcem tu w więzieniu, Onezyma.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apeluję do ciebie w sprawie mego dziecka, Onezyma, którego ojcem zostałem, będąc w więzach więziennych,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więc o przychylność dla Onezyma, który tu, w więzieniu, stał się moim duchowym synem.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4:17&lt;/x&gt;; &lt;x&gt;610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4:15&lt;/x&gt;; &lt;x&gt;550 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Onezymos, Ὀνήσιμος, czyli: użyteczny, przeżył nowe narodzenie u Pawła w Rzymie. Apostoł postrzega ewangelizację jako rodzenie nowego człowieka!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4:9&lt;/x&gt;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Przenośnie o synostwie duchowym w zakresie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2024-03-28T09:18:59Z</dcterms:modified>
</cp:coreProperties>
</file>