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0"/>
        <w:gridCol w:w="4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― twojej zgody nic nie chciałem uczynić, aby nie jakby z przymusu ― dobro twoje było, ale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 twojej zgody nie chciałem nic uczynić, aby twoja dobroć nie wynikała jakby z przymusu,* lecz z dobrej 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twojego zdania niczego (nie) zechciałem uczynić, aby nie jakby według konieczności (to) dobro twe byłoby, ale według dobrowolnego*.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twojego mniemania niczego chciałem uczynić aby nie jak według konieczności dobro twoje byłoby ale według dobrowolnego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9:7&lt;/x&gt;; &lt;x&gt;670 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dobrej woli, κατὰ ἑκούσιον, l. spontaniczności, jako wyraz wolności.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wyboru.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2024-04-26T12:46:19Z</dcterms:modified>
</cp:coreProperties>
</file>