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go odzyskał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dlatego oddalił się na chwilę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go odzyskał na zawsze;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snać dla tego odłączył się był na chwilę od ciebie, abyś go zaś miał wiecznie,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snadź dlatego ustąpił na chwilę od ciebie, abyś go przyjął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po to oddalił się od ciebie na krótki czas, abyś go odebrał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być może, że dlatego utraciłeś go na krótki czas, abyś go odzyskał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też z tego powodu został oddalony od ciebie na pewien czas, abyś go odzyskał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 to oddalił się od ciebie na pewien czas, żebyś go z powrotem odzyskał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właśnie dlatego oddalił się on na określony czas, abyś go odzyskał na zawsze,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dlatego straciłeś go na jakiś czas, aby go odzyskać na zawsze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na krótko oddalił się od ciebie, abyś odzyskał go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Можливо, він задля цього відлучився на якийсь час, щоб ти прийняв його навіки,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może z tego powodu został oddzielony na jakiś czas, abyś go otrzymał jako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został od ciebie na krótki czas oddzielony, abyś mógł go odzyskać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wyrywał się na godzinę, żebyś mógł go mieć z powrotem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Onezym uciekł od ciebie na pewien czas, abyś teraz odzyskał go już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2024-04-27T02:27:06Z</dcterms:modified>
</cp:coreProperties>
</file>