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7"/>
        <w:gridCol w:w="53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 sługę, ale więcej niż sługę, brata ukochanego, najbardziej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mnie, jak daleko zaś więcej tobie i w ciele i w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 niewolnika ale za niewolnika brata umiłowanego najbardziej mnie ile więcej zaś bardziej tobie i w ciele i w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jako sługę, ale więcej niż sługę,* bo jako ukochanego brata,** szczególnie dla mnie, a tym bardziej dla ciebie, zarówno w ciele, jak i w Panu.***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nie jako niewolnika, ale bardziej niewolnika: brata umiłowanego, najbardziej (dla) mnie, jak wielce zaś bardziej (dla) ciebie i w ciele, i w 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 niewolnika ale za niewolnika brata umiłowanego najbardziej mnie ile więcej zaś bardziej tobie i w ciele i w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już nie jako sługę, ale więcej, jako ukochanego brata, szczególnie dla mnie, a tym bardziej dla ciebie, i nie tylko na czas ziemskiego życia, ale także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nie jako sługę, lecz więcej niż sługę,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brata umiłowanego, zwłaszcza dla mnie, a tym bardziej dla ciebie, i w ciele, i w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jako sługę, ale więcej niż sługę, to jest brata miłego, zwłaszcza mnie, a jako daleko więcej tobie i według ciała, i w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jako sługę, ale miasto sługi, brata namilszego, zwłaszcza mnie: jakoż daleko więcej tobie i w ciele, i w Panu?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jako niewolnika, lecz więcej niż niewolnika, jako brata umiłowanego. [Takim jest on] zwłaszcza dla mnie, ileż więcej dla ciebie zarówno w doczesności, jak i w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już nie jako sługę, ale więcej niż sługę, bo jako brata umiłowanego, zwłaszcza dla mnie, a tym bardziej dla ciebie, tak według ciała, jak i w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jako niewolnika, ale więcej niż niewolnika – umiłowanego brata, szczególnie dla mnie, a jeszcze bardziej dla ciebie, i w ciele, i w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już nie jako niewolnika, lecz więcej niż niewolnika - jako umiłowanego brata: mojego w sposób szczególny, lecz tym bardziej twojego zarówno w tym życiu, jak i w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już nie jako niewolnika, lecz jako kogoś więcej niż niewolnika —jako brata najdroższego dla mnie, a o wiele bardziej dla ciebie, nie tylko w wymiarze doczesnym, lecz także w 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nie jako niewolnika, lecz kogoś cenniejszego niż niewolnik - kochanego brata; jest on nim szczególnie dla mnie, a o ileż więcej znaczyć on będzie dla ciebie jako człowiek i brat w 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 niewolnika, ale o wiele więcej nad niewolnika, jak umiłowanego brata, najbardziej mi bliskiego. O ile bardziej (bliski on) tobie i jako człowiek, i jako (współwyznawca)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вже не як раба, але вище від раба, - як улюбленого брата, - особливо для мене, і тим більше для тебе: і за тілом, і в Господі.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jako sługę, ale więcej niż sługę, gdyż umiłowanego brata; najbardziej przeze mnie, ale daleko bardziej przez ciebie, i w ciele wewnętrznym, i w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jako niewolnika, ale więcej niż niewolnika - jako drogiego brata. A jest nim, szczególnie dla mnie. Lecz o ileż droższy musi być tobie, zarówno z ludzkiego punktu widzenia, jak i w jedności z Panem!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jako niewolnika, lecz jako więcej niż niewolnika – jako brata umiłowanego, zwłaszcza dla mnie, ale o ileż bardziej dla ciebie, zarówno pod względem cielesnym, jak i w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cenny zarówno dla mnie, jak i dla ciebie. Dla mnie jest on przyjacielem w wierze, dla ciebie zaś—odzyskanym niewolnikiem, a teraz również przyjacielem w Panu.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7:22&lt;/x&gt;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4:9&lt;/x&gt;; &lt;x&gt;610 6:2&lt;/x&gt;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Nowe  narodzenie  czyni  nas  prawdziwymi  braćmi  i  siostrami.  Słowa  te  streszczają Chrystusową postawę wobec niewolnictwa tamtych czasów.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6:5&lt;/x&gt;; &lt;x&gt;580 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2024-04-20T03:11:18Z</dcterms:modified>
</cp:coreProperties>
</file>