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 ― współwięzień mój w Pomazańcu Jezusie,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 cię Epafras,* ** mój współwięzień w Chrystusie Jezusie,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Pozdrawia cię Epafras, współwięzień mój w Pomazańcu Jezusie,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Pozdrawiają cię Epafras współwięzień mój w Pomazańcu Jezusie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1:7&lt;/x&gt;;&lt;x&gt;580 4:12&lt;/x&gt;, 13). Co do wymienionych w tym wierszu imion, zob. &lt;x&gt;580 4:10-14&lt;/x&gt;.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1:7&lt;/x&gt;; &lt;x&gt;580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2024-04-26T22:07:54Z</dcterms:modified>
</cp:coreProperties>
</file>