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7"/>
        <w:gridCol w:w="4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Łaska ― Pana Jezusa Pomazańca z ― duchem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 duchem waszym amen do Filemona zostało napisane z Rzymu przez Onezyma domownika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Chrystusa (niech będzie) z waszym duchem.*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Pana*, Jezusa Pomazańca z - duchem waszym**.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Pomazańca z duchem waszym amen do Filemona zostało napisane z Rzymu przez Onezyma domownika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Pana Jezusa Chrystusa towarzyszy wam w duchowym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naszego Pana Jezusa Chrystusa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waszym duchem.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naszego, Jezusa Chrystusa, niech będzie z duchem waszym.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Chrystusa z duchem waszym.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naszego, Jezusa Chrystusa, [niech będzie] z duchem waszym!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naszego Jezusa Chrystusa, niech będzie z duchem waszym.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naszego Pana Jezusa Chrystusa niech będzie z duchem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Chrystusa niech będzie z waszym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Pana, Jezusa Chrystusa, z duchem waszym.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Pan, Jezus Chrystus, niech was obdarzy łaską.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Jezusa Chrystusa niech będzie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[нашого] Господа Ісуса Христа з вашим духом! [Амінь].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naszego Pana, Jezusa Chrystusa, pośród waszego ducha.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Pana Jeszui Mesjasza niech będzie z twoim duchem.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Niezasłużona życzliwość Pana Jezusa Chrystusa niech będzie z duchem, którego przejawiacie.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nasz Pan, Jezus Chrystus, będzie blisko was i niech obdarza was swoją łaską!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Ἀμήν dod. </w:t>
      </w:r>
      <w:r>
        <w:rPr>
          <w:rtl/>
        </w:rPr>
        <w:t>א</w:t>
      </w:r>
      <w:r>
        <w:rPr>
          <w:rtl w:val="0"/>
        </w:rPr>
        <w:t xml:space="preserve"> (IV); słowa brak w A (IV), w sl; &lt;x&gt;640 1:25&lt;/x&gt;L.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"Pana naszego".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"waszym. Amen"; "twoim. Amen".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2024-04-19T15:00:48Z</dcterms:modified>
</cp:coreProperties>
</file>