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81"/>
        <w:gridCol w:w="41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Pana, Jezusa Chrystusa.*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naszego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i pokój, których źródłem jest Bóg, nasz Ojciec, i Pan, Jezus Chrystus, będą waszym udziałem.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niech będzie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naszego Ojca, i od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ласка вам і мир від Бога, Батька, і нашого Господа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oraz pokój od Boga, naszego Ojca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szalom od Boga, naszego Ojca, i 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Życzliwość niezasłużona i pokój wam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Bóg, nasz Ojciec, i Pan, Jezus Chrystus, obdarzają was swoją łaską i pokojem!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1:7&lt;/x&gt;; &lt;x&gt;550 1:3&lt;/x&gt;; &lt;x&gt;530 1:3&lt;/x&gt;; &lt;x&gt;540 1:2&lt;/x&gt;; &lt;x&gt;570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2024-04-19T10:14:50Z</dcterms:modified>
</cp:coreProperties>
</file>