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6"/>
        <w:gridCol w:w="3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wielką w Pomazańcu otwartość mając nakazać ci ― co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wielką w Pomazańcu śmiałość mając nakazać ci co przystoi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mając w Chrystusie wielką śmiałość nakazać ci, co należy,*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wielką w Pomazańcu otwartość mając, (by) nakazywać ci będące stosownym,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wielką w Pomazańcu śmiałość mając nakazać ci co przystoi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Nakazać ci, co należy, ἐπιτάσσειν σοι τὸ ἀνῆκον, zob. &lt;x&gt;580 3:18&lt;/x&gt;; &lt;x&gt;560 5:4&lt;/x&gt;. Idiom późn. pisarzy.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2024-03-28T12:53:10Z</dcterms:modified>
</cp:coreProperties>
</file>