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ze względu na miłość, proszę — ja, stary już Paweł, a teraz również więzień dla sprawy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miłość raczej proszę, będąc tym, kim jestem — Pawłem, starcem, a teraz i 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takowym będąc, to jest Paweł stary, a teraz i więzień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miłości raczej proszę, gdyżeś takim jest, jako Paweł stary, a teraz i więzień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raczej proszę w imię miłości, bo taki już jestem. Ja, stary Paweł, a teraz jeszcze więzień Chrystusa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ja, Paweł, który jestem rzecznikiem, a teraz i więźniem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imię miłości raczej proszę, ja, stary Paweł, teraz też i więzień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wolę jednak prosić cię w imię miłości, bo taki już jestem ja, Paweł, starzec, a teraz i więzień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ze względu na tę miłość raczej proszę, bo taki już jestem: mały, stary, a teraz to jeszcze więzień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raczej proszę cię - ze względu na miłość - ja, stary Paweł, obecnie więziony za sprawę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Paweł, (twój) przełożony, chociaż teraz dźwigam kajdany dla Chrystusa Jezusa, wolę raczej poprosić ciebie w imię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проте краще з любови благаю я, Павло, старець, а тепер ще й в'язень Ісуса Христа: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miłości raczej zachęcam, będąc prawie starcem Pawłem, a teraz także więźniem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ja, Sza'ul, jestem tym, kim jestem, człowiekiem starym, a teraz jeszcze ze względu na Mesjasza Jeszuę więźniem, wolę zwrócić się do ciebie na fundamencie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raczej apeluję do ciebie w imię miłości, zważywszy, iż jestem, kim jestem – Pawłem, starym człowiekiem, a teraz takie więźniem ze względu na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wolę cię o to poprosić. Ja, stary Paweł, będący teraz w więzieniu z powodu wierności Chrystusowi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2024-04-27T04:00:01Z</dcterms:modified>
</cp:coreProperties>
</file>