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73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― miłość raczej proszę, takim będąc jako Paweł starzec, teraz zaś i więzień Pomazańca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miłość* raczej proszę, będąc, jako Paweł, starym,** a teraz także więźniem*** Chrystusa Jezusa;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miłości raczej proszę, takim będąc jako Paweł starcem, teraz zaś i więźniem Pomazańca Jezusa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miłość raczej proszę taki będąc jak Paweł starzec teraz zaś i więzień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 prośby  Pawła  wyłaniają  się  zasady jego  stosunków  z  innymi  wierzącymi:  (1) Nie  uważa  się  za  wodza,  który rozkazuje, ale  za  kochającego  brata,  który prosi  (w. 9). (2) Liczy na współpracę, która wypływa z dobrej woli wierzących (w. 14). (3) Nie podważa norm prawnych, ale kieruje się zasadą,  że  łaska  góruje  nad  sprawiedliwością (w. 17). (4) Jego stosunek do innych przeniknięty jest przekonaniem o tym, co najlepsze – wierzy bowiem w moc nowego narodzenia (w. 20).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był młodzieńcem, νεανίας, gdy kamienowano Szczepana (&lt;x&gt;510 7:58&lt;/x&gt;). Pisząc Flm, liczy 52 lata. Wg Hipokratesa człowiek jest stary, πρεσβύτης, w wieku 49-56 lat, potem jest starcem, γέρων. Może jednak chodzi nie o πρεσβύτης (&lt;x&gt;490 1:18&lt;/x&gt;; &lt;x&gt;630 2:2&lt;/x&gt;), lecz o πρεσβευτής, czyli: ambasador; skrybowie często mylili υ z dwugłoską ευ; &lt;x&gt;640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3:1&lt;/x&gt;; &lt;x&gt;560 4:1&lt;/x&gt;; &lt;x&gt;570 1:7&lt;/x&gt;;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2024-04-19T12:13:28Z</dcterms:modified>
</cp:coreProperties>
</file>