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płaszcz lub jak okrycie — i tak ulegną przemianie. Ty jednak wciąż będziesz ten sam i nigdy nie skończą się Twe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i zostaną odmienione.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zwiniesz je i będą odmienione; ale ty tenżeś jest,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zmienisz je i odmienią się, ale ty tenżeś jest i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odzienie, i odmienią się.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płaszcz je zwiniesz, Jako odzienie, i przemienione zostaną; Ale tyś zawsze ten sam i nie skończą się lata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szatę, i odmienią się. Ty zaś jesteś Ten sam,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okrycie, jakby szatę je zwiniesz - i odmienią się. Lecz Ty jesteś taki sam zawsze, a Twoje lata się nie 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baldachim je zwiniesz, jak płaszcz, i zmienione zostaną, a Ty zawsze jesteś Ten sam i lata Twoje się nie kończą”.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ich zwiniesz jak opończę i zmienisz, jak się zmienia odzież. Ty jednak jesteś zawsze ten sam,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zwierzchnie okrycie je zwiniesz jak płaszcz - zostaną zmienione. Ty sam natomiast trwasz i Twoje lata nie ustanąʼ.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одяг, зміниш їх, - і як одяг, вони зміняться. Ти ж є той самий, і рокам твоїм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 zwiniesz jak okrycie oraz zostaną odmienione; ale Ty jesteś tym samym, a twoje lata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zwiniesz je jak płaszcz. Owszem, zmienią się jak odzienie, lecz Ty pozostajesz ten sam, lata Twoje nigdy się nie skończą".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 zwiniesz jak o krycie, jak szatę wierzchnią; i zostaną zmienione, ale ty jesteś ten sam, a twoje lata nigdy nie przeminą”.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zużytą odzież i wyrzucisz. Ty sam pozostajesz jednak niezmienny, a Twoje życie nigdy się nie skończy”.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2024-03-28T11:40:05Z</dcterms:modified>
</cp:coreProperties>
</file>