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96"/>
        <w:gridCol w:w="44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aniołach mówi: ― czyniący ― zwiastunów Jego wiatrami, a ― sługi Jego ognia płomieniem.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wprawdzie zwiastunów mówi czyniący zwiastunów Jego wiatrami i publiczne sługi Jego ognia płomieniem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aniołach wprawdzie powiedziano: On swych aniołów czyni wichrami,* a swych podwładnych płomieniami ognia;**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do zwiastunów mówi: Czyniący zwiastunów Jego* wiatrami i publiczne sługi Jego** ognia płomieniem***.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wprawdzie zwiastunów mówi czyniący zwiastunów Jego wiatrami i publiczne sługi Jego ognia płomieniem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aniołach wprawdzie powiedziano: On swych aniołów czyni wichrami, a swych podwładnych płomieniami ognia;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aniołach zaś mówi: On czyni swoich aniołów duchami, a swoje sługi płomieniami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zasię o Aniołach mówi: Który Anioły swoje czyni duchami, a sługi swoje płomieniem ognistym.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anjołów ci mówi: Który czyni anjołami swymi duchy, a sługami swymi, płomień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aniołów zaś mówi: Aniołów swych czyni wichrami, sługi swe płomieniami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aniołach wprawdzie mówi: Aniołów swych czyni On wichrami, A sługi swoje płomieniami ognia;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aniołów powie: On czyni swoich aniołów wichrami, a swoje sługi płomieniami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aniołach wprawdzie mówi: Aniołów swych czyni wichrami, a sługi swoje - płomieniami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 tych aniołach powiada: „On wichry czyni swoimi aniołami i sługami swoimi płomienie ognia”.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aniołach zaś mówi: On sprawia, że anioły stają się jak wicher, a jego słudzy - jak płomień ognia.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aniołach wprawdzie powiada: ʼOn czyni aniołów swymi wichrami, a sługi swoje płomieniami ognistymiʼ.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до ангелів каже: Ти робиш духів своїми ангелами, а палючий вогонь - своїми слугами.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wobec aniołów mówi: Ten czyni aniołami Jego duchy, a Jego publiczne sługi płomieniem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mówiąc o aniołach, powiada On: "...który czyni swych aniołów wichrami, a sługi swe płomieniami ognia",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 odniesieniu do aniołów mówi: ”I aniołów swoich czyni duchami, a swoich sług publicznych płomieniem ognia”.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aniołach zaś Bóg powiedział tak: „Jego aniołowie będą szybcy jak wiatr, Jego słudzy jak płomienie ognia”.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duchami, πνεύματα.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&lt;x&gt;230 104:4&lt;/x&gt;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swych.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swe.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Występuje tu inwersja cytowanego oryginału hebrajskiego, gdzie zdanie to ma taki sens: Czyniący zwiastunami swymi wiatry i publicznymi sługami swymi ognia płomień.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2024-04-23T15:45:38Z</dcterms:modified>
</cp:coreProperties>
</file>