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2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tak mówią, okazują, że szukają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tak mówiący czynią widzialnym, że ojczyzny poszukują.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taki sposób mówiąc objawia się że ojczyzny poszukują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2024-05-04T07:02:53Z</dcterms:modified>
</cp:coreProperties>
</file>