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z 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nie było w kimś z was złego serca niewiary* ** – w odstępstwie*** od Boga żywego,****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bracia, żeby kiedyś nie było w kimś (z) was serca niegodziwego niewiary przez odstąpienie od Boga żyjącego,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(z) 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w kimś z was nie było czasem złego, niewierzącego serca, które odstąpiłoby od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czasem w kimś z was przewrotnego serca niewiary,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bracia! by snać nie było w którym z was serce złe i niewierne,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bracia, iżby snadź nie było w którym z was serce złe niedowiarstwa, ku odstąpieniu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aby nie było w kimś z was przewrotnego serca niewiary, której skutkiem jest odstąpienie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żeby nie było czasem w kimś z was złego niewierzącego serca, które by odpadło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 nikim z was nie było niegodziwego serca niewiary, które prowadzi do odstąpienia od Boga żyjącego,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żaden z was przez niewierność złego serca nie odstąpił od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bracia, aby w kimś z was nie byio serca niewiary, zepsutego przez odstępstwo od Boga, który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bracia, aby ktoś z was przez niewiarę i złe serce nie odstąpił od Boga żywego,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wśród was nie było jakiegoś zepsutego przez niewiarę serca, które by odeszło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Остерігайтеся, брати, щоб часом не було в когось із вас лукаве серце, повне невіри, щоб відступити від живого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bracia, by i w was nie zdarzyło się kiedyś niegodziwe serce niedowiarstwa, będące w oddaleniu od żyjącego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w kimś z was nikczemnego serca, któremu brak ufności, co mogłoby was doprowadzić do odstąpienia od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bracia, żeby czasem nie rozwinęło się w kimś z was serce niegodziwe, któremu brakuje wiary – wskutek oddalenia się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uważajcie więc, aby u kogoś z was nie pojawiła się w sercu niewiara i aby nie odsunął się od żywego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złego serca niewiary, καρδία πονηρὰ ἀπιστίας : ἀπιστία ozn. niechęć do wiary, co można by ująć w wyrażeniu: (niechętne) do wiary. Serce niewiary to serce człowieka, który nie ufa Bogu, pomimo że stawiany jest wobec dowodów Jego działania (zob. &lt;x&gt;650 3:9&lt;/x&gt;, 15).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13:58&lt;/x&gt;; &lt;x&gt;480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24:4-5&lt;/x&gt;; &lt;x&gt;500 15:4-6&lt;/x&gt;; &lt;x&gt;610 4:1&lt;/x&gt;; &lt;x&gt;610 6:10&lt;/x&gt;; &lt;x&gt;620 4:2-5&lt;/x&gt;; &lt;x&gt;650 2:1-3&lt;/x&gt;; &lt;x&gt;650 6:4-6&lt;/x&gt;; &lt;x&gt;660 5:19-20&lt;/x&gt;; &lt;x&gt;690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84:3&lt;/x&gt;; &lt;x&gt;340 6:27&lt;/x&gt;; &lt;x&gt;470 16:16&lt;/x&gt;; &lt;x&gt;500 6:51&lt;/x&gt;; &lt;x&gt;520 9:26&lt;/x&gt;; &lt;x&gt;540 6:16&lt;/x&gt;; &lt;x&gt;650 9:14&lt;/x&gt;; &lt;x&gt;650 10:31&lt;/x&gt;; &lt;x&gt;650 12:22&lt;/x&gt;; &lt;x&gt;670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2024-04-29T13:37:11Z</dcterms:modified>
</cp:coreProperties>
</file>