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96"/>
        <w:gridCol w:w="56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wprawdzie wierny w całym domu Jego jak sługa do świadectwa o tym co miało zostać powiedziane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wprawdzie, jako zaufany (sługa),* był wierny w całym Jego domu** dla poświadczenia tego, co miało być powiedziane,***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Mojżesz wiernym w całym domu Jego jako sługa do świadectwa (o tym), (co miało zostać powiedziane),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wprawdzie wierny w całym domu Jego jak sługa do świadectwa (o tym) co miało zostać powiedziane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zaufany (sługa), θεράπων, lub: powiernik.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2024-04-29T09:08:38Z</dcterms:modified>
</cp:coreProperties>
</file>