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nazwany przez Boga arcykapłanem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2024-05-02T16:49:17Z</dcterms:modified>
</cp:coreProperties>
</file>