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(nim) nie według przykazania Prawa (dotyczącego) cielesnego (pochodzenia), ale mocą niezniszczalnego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według prawa przykazania cielesnego stał się, ale według mocy życia niezniszczalnego,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2024-04-28T14:23:21Z</dcterms:modified>
</cp:coreProperties>
</file>