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bowiem nam przystało arcykapłan świętobliwy niewinny nieskazitelny który jest odłączony od grzeszników i wyższy od niebios który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właśnie potrzebny nam Arcykapłan:* święty, niewinny, niesplamiony, odłączony od grzeszników** i wywyższony ponad niebiosa;***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bowiem nam* i ujawnił się arcykapłan, świątobliwym, nie znającym zła, nieskalanym, oddzielonym od grzeszników i wyższym (od) niebios stawszy się;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bowiem nam przystało arcykapłan świętobliwy niewinny nieskazitelny który jest odłączony od grzeszników i wyższy (od) niebios który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właśnie potrzebny był nam Arcykapłan: święty, niewinny, niesplamiony, odłączony od grzeszników i wyniesiony ponad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to przystało nam mieć najwyższego kapłana: świętego, niewinnego, nieskalanego, oddzielonego od grzeszników i wywyższonego ponad niebiosa;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Takiegoć zaiste przystało nam mieć najwyższego kapłana, świętego, niewinnego, niepokalanego, odłączonego od grzeszników i który by się stał wyższy nad niebiosa: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przystało, abyśmy takiego mieli nawyższego kapłana: świętego, niewinnego, niepokalanego, odłączonego od grzeszników i który się stał wyższy nad niebiosa;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bowiem potrzeba nam było arcykapłana: świętego, niewinnego, nieskalanego, oddzielonego od grzeszników, wywyższonego ponad niebiosa,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to przystało nam mieć arcykapłana, świętego, niewinnego, nieskalanego, odłączonego od grzeszników i wywyższonego nad niebiosa;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bowiem arcykapłana było nam potrzeba: świętego, niewinnego, nieskalanego, oddzielonego od grzeszników i sięgającego ponad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właśnie potrzeba nam było najwyższego kapłana: świętego, niewinnego, nieskalanego, odłączonego od grzeszników, a sięgającego ponad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 potrzebny był taki właśnie arcykapłan: święty, wolny od zła, nieskalany, różniący się od grzeszników, wyniesiony ponad niebiosa,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właśnie arcykapłan był nam potrzebny, święty, bez winy i bez skazy, oddzielony od grzeszników, wyniesiony ponad niebiosa.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Wypadało, żebyśmy mieli takiego arcykapłana - świętego, dobrego, czystego, odłączonego od grzeszników i wywyższonego ponad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Отакого потрібно було нам архиєрея - святого, незлобивого, невинного, відділеного від грішників, вищого від неба;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taki był nam właściwy Arcykapłan, co stał się wyższym od niebios, świętym, niewinnym, nieskalanym, oddzielonym od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właśnie kohen gadol odpowiada naszej potrzebie - święty, bez śladu zła, bez zmazy, oddzielony od grzeszników i wyniesiony ponad niebiosa;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właśnie taki arcykapłan był dla nas odpowiedni: lojalny, niewinny nieskalany, oddzielony od grzeszników i. wywyższony ponad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takiego najwyższego kapłana potrzebowaliśmy: świętego, niewinnego, doskonałego, niebędącego grzesznikiem i przewyższającego wszelkie niebiańskie istoty.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2:17&lt;/x&gt;; &lt;x&gt;650 3:1&lt;/x&gt;; &lt;x&gt;650 4:14&lt;/x&gt;; &lt;x&gt;650 6:20&lt;/x&gt;; &lt;x&gt;650 8:1&lt;/x&gt;; &lt;x&gt;650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4:15&lt;/x&gt;; &lt;x&gt;670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z domyślnym "jest". Sens: Takiego bowiem mamy.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2024-04-28T03:10:15Z</dcterms:modified>
</cp:coreProperties>
</file>