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9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Oglądacie zaś jak wielki ten któremu i dziesięcinę Abraham dał z najlepszych łupów patriarcha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 zatem, jak wielki* jest ten, któremu nawet patriarcha Abraham dał dziesięcinę z najlepszego łupu.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Oglądajcie zaś jak wielkim ten, któremu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dziesięcinę Abraham dał z pierwocin*, patriarcha.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Oglądacie zaś jak wielki ten któremu i dziesięcinę Abraham dał z najlepszych łupów patriarcha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Niektórzy uważają, że chodzi tu o najlepszą część łupów.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2024-04-28T14:31:30Z</dcterms:modified>
</cp:coreProperties>
</file>