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– jak można by powiedzieć – przez Abrahama również Lewi, który pobiera dziesięcinę, złożył dziesięcinę;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jakby słowo powiedzieć, przez Abrahama i Lewi, dziesięciny biorący, jest obłożony dziesięciną,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wypowiedź powiedzieć przez Abrahama i Lewi dziesięciny przyjmujący jest obłożony dziesięciną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2024-04-28T00:06:22Z</dcterms:modified>
</cp:coreProperties>
</file>