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68"/>
        <w:gridCol w:w="56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2024-05-08T00:20:30Z</dcterms:modified>
</cp:coreProperties>
</file>