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czynicielami słowa, a nie słuchaczami tylko, oszukiwającymi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czynicielmi słowa, a nie słuchaczmi tylko, oszukawającymi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zaś słowo w czyn, a nie bądźcie tylko słuchaczami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jedynie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wykonawcami słowa, a nie tylko słuchaczami, którzy siebie łudzą.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Wprowadzajcie Słowo w czyn; nie bądźcie tylko słuchaczami, którzy oszukują 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tylko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виконавцями слова, а не тільки слухачами, що ошукують самі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stawajcie się wykonawcami słowa, a nie jedynie zwodzącymi samych siebie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sami siebie, jedynie słuchając tego, co mówi Słowo, ale wykonujcie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stańcie się wykonawcami słowa, a nie tylko słuchaczami, zwodzącymi samych siebie fałszywym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je jednak w czyn, a nie bądźcie słuchaczami, którzy tylko udają, że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2024-04-19T15:07:18Z</dcterms:modified>
</cp:coreProperties>
</file>