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9"/>
        <w:gridCol w:w="3198"/>
        <w:gridCol w:w="4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wypróbowanie waszej wiary sprawia wytrwałość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doświadczanie waszej wiary* sprawia wytrwałość,**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(to) wypróbowanie* waszej wiary sprawia wytrwałość;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wypróbowanie waszej wiary sprawia wytrwałość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1:12&lt;/x&gt;; &lt;x&gt;670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5:3&lt;/x&gt;; &lt;x&gt;650 10:36&lt;/x&gt;; &lt;x&gt;680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substantywizowany przymiotnik, "wypróbowanie".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2024-04-19T11:41:30Z</dcterms:modified>
</cp:coreProperties>
</file>