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szczyci się swoim wywyższeniem.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chlubi się ze swojego wywyższenia;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chlubi brat niskiego stanu w wywyższeniu swojem,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brat podły chłubi w podwyższeniu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zaś ubogi brat chlubi z wyniesienia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brat ubogi chlubi się z wywyższenia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Brat, który jest biedny,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brat niech się szczyci swym wyróżnieniem,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brat niskiego stanu chlubi się ze swojej wielkości,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wśród wyznawców żyje w ubóstwie, niech się chlubi ze swojego wywyższenia,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ubogi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хвалиться упокорений брат своїм вивищенням,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skromny brat niech się chlubi w 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brat w skromnym położeniu chlubi się swą wysoką pozycją.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pomniejszy brat niech się wielce raduje ze swego wywyższenia,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który jest biedny, może być z tego dumny. Biedni cieszą się bowiem szczególną przychylnością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2024-04-25T16:08:58Z</dcterms:modified>
</cp:coreProperties>
</file>