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tych, którzy wytrwali, uważamy za szczęśliwych. Słyszeliście o wytrwałości Joba. Wiecie, jaki był cel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Pana. Wiecie też, że Pan jest bardzo litościwy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uważamy tych, którzy wytrwali. Słyszeliście o cierpliwości Hioba i widzieliście koniec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przygotowany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Pana, że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mamy tych, którzy cierpieli. O cierpliwości Ijobowej słyszeliście i koniec Pański widzieliście, iż wielce miłosierny jest Pan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błogosławione mamy tych, którzy wycierpieli. Hiobowę cierpliwość słyszeliście i koniec Pański widzieliście, iż lutościwy jest Pan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wychwalamy tych, co wytrwali. Słyszeliście o wytrwałości Hioba i widzieliście końcową [nagrodę za nią] od Pana; bo Pan pełen jest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błogosławionych uważamy tych, którzy wytrwali. Słyszeliście o wytrwałości Joba i oglądaliście zakończenie, które zgotował Pan, bo wielce litościwy i miłosierny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za szczęśliwych tych, którzy byli wytrwali. Słyszeliście o wytrwałości Hioba i zobaczyliście, jaki koniec przygotował mu Pan, bo Pan jest pełen współczucia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że uważamy ich za szczęśliwych, ponieważ wytrwali. Słyszeliście o wytrwałości Hioba i wiecie, jak na koniec Pan go wynagrodził, bo Pan jest pełen litości i 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 błogosławionych mamy tych, którzy wytrwali. Słyszeliście o wytrwałości Hioba i znacie nagrodę Pana, bo Pan jest bardzo miłosierny i litościwy.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ich przecież za szczęśliwych, ponieważ wykazali wytrwałość. Słyszeliście o wytrwałości Hioba i widzieliście, jak Pan położył kres jego cierpieniom.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błogosławionych czcimy tych, którzy wytrwali. Słyszeliście o wytrwałości Joba i jak Pan go wynagrodził, bo Pan jest miłosierny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щасливими називаємо тих, що терпіли. Ви чули про терпіння Йова і знаєте Господній кінець, що Господь дуже милосердний та щедрий.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bogatych tych, którzy pozostali wytrwali. Usłyszeliście o wytrwałości Ijoba oraz zobaczyliście spełnienie Pana, że Pan jest wielce serdeczny i 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Zobaczcie: tych, którzy wytrwali, uznajemy za błogosławionych. Słyszeliście o wytrwałości Ijowa i wiecie, jaki był zamiar Adonai, że Adonai jest bardzo współczujący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ogłaszamy tych, którzy wytrwali. Słyszeliście o wytrwałości Hioba i widzieliście, jaki wynik sprawił Pan, że Pan jest bardzo tkliwy w uczuciach i 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przecież za szczęśliwych tych, którzy wytrwali w cierpieniach. Słyszeliście o wytrwałości Hioba i wiecie, jak Pan uwolnił go w końcu od cierpienia. On jest bowiem pełen współczucia i 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2024-04-29T10:58:27Z</dcterms:modified>
</cp:coreProperties>
</file>